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/>
      </w:tblPr>
      <w:tblGrid>
        <w:gridCol w:w="9576"/>
      </w:tblGrid>
      <w:tr w:rsidR="003A710A">
        <w:trPr>
          <w:jc w:val="center"/>
        </w:trPr>
        <w:tc>
          <w:tcPr>
            <w:tcW w:w="9576" w:type="dxa"/>
          </w:tcPr>
          <w:p w:rsidR="003A710A" w:rsidRDefault="003A710A">
            <w:pPr>
              <w:pStyle w:val="HeaderFirstPage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703981219"/>
        <w:placeholder>
          <w:docPart w:val="B15C09372C3C48FF9EFC2D5D0F01C403"/>
        </w:placeholder>
        <w:docPartList>
          <w:docPartGallery w:val="Quick Parts"/>
          <w:docPartCategory w:val=" Resume Name"/>
        </w:docPartList>
      </w:sdtPr>
      <w:sdtContent>
        <w:p w:rsidR="003A710A" w:rsidRDefault="003A710A"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65"/>
            <w:gridCol w:w="9363"/>
          </w:tblGrid>
          <w:tr w:rsidR="003A710A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3A710A" w:rsidRDefault="003A710A"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3A710A" w:rsidRDefault="00431EAD">
                <w:pPr>
                  <w:pStyle w:val="PersonalName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A63B476AD4A44DCE952AA22356AD47C1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5F6F7A">
                      <w:t>Jane Doe</w:t>
                    </w:r>
                  </w:sdtContent>
                </w:sdt>
              </w:p>
              <w:p w:rsidR="003A710A" w:rsidRDefault="005F6F7A">
                <w:pPr>
                  <w:pStyle w:val="AddressText"/>
                </w:pPr>
                <w:r>
                  <w:t>123 The Drive Lane</w:t>
                </w:r>
              </w:p>
              <w:p w:rsidR="003A710A" w:rsidRDefault="00431EAD">
                <w:pPr>
                  <w:pStyle w:val="AddressText"/>
                </w:pPr>
                <w:r>
                  <w:t xml:space="preserve">Phone: </w:t>
                </w:r>
                <w:r w:rsidR="005F6F7A">
                  <w:t>123-456-7890</w:t>
                </w:r>
              </w:p>
              <w:p w:rsidR="003A710A" w:rsidRDefault="00431EAD">
                <w:pPr>
                  <w:pStyle w:val="AddressText"/>
                </w:pPr>
                <w:r>
                  <w:t xml:space="preserve">E-mail: </w:t>
                </w:r>
                <w:r w:rsidR="00944A2D">
                  <w:t>jddoe@myemail.com</w:t>
                </w:r>
              </w:p>
              <w:p w:rsidR="003A710A" w:rsidRDefault="003A710A">
                <w:pPr>
                  <w:pStyle w:val="AddressText"/>
                  <w:rPr>
                    <w:sz w:val="24"/>
                  </w:rPr>
                </w:pPr>
              </w:p>
            </w:tc>
          </w:tr>
        </w:tbl>
        <w:p w:rsidR="003A710A" w:rsidRDefault="004A49E4">
          <w:pPr>
            <w:pStyle w:val="NoSpacing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3A710A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3A710A" w:rsidRDefault="003A710A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A710A" w:rsidRDefault="00431EAD" w:rsidP="00D82AD0">
            <w:pPr>
              <w:pStyle w:val="Section"/>
              <w:spacing w:after="0"/>
            </w:pPr>
            <w:r>
              <w:t>Objectives</w:t>
            </w:r>
          </w:p>
          <w:p w:rsidR="00632D59" w:rsidRDefault="00632D59" w:rsidP="00D82AD0">
            <w:pPr>
              <w:pStyle w:val="SubsectionText"/>
              <w:spacing w:after="0"/>
            </w:pPr>
          </w:p>
          <w:p w:rsidR="003A710A" w:rsidRDefault="00944A2D" w:rsidP="00D82AD0">
            <w:pPr>
              <w:pStyle w:val="SubsectionText"/>
              <w:spacing w:after="0"/>
            </w:pPr>
            <w:r>
              <w:t>To obtain a Graphic Design position where advanced graphic and creative skills will produce quality products for agency customers.</w:t>
            </w:r>
          </w:p>
          <w:p w:rsidR="00632D59" w:rsidRDefault="00632D59" w:rsidP="00D82AD0">
            <w:pPr>
              <w:pStyle w:val="Section"/>
              <w:spacing w:after="0"/>
            </w:pPr>
          </w:p>
          <w:p w:rsidR="003A710A" w:rsidRDefault="00431EAD" w:rsidP="00D82AD0">
            <w:pPr>
              <w:pStyle w:val="Section"/>
              <w:spacing w:after="0"/>
            </w:pPr>
            <w:r>
              <w:t>Education</w:t>
            </w:r>
          </w:p>
          <w:p w:rsidR="00632D59" w:rsidRDefault="00632D59" w:rsidP="00D82AD0">
            <w:pPr>
              <w:pStyle w:val="Subsection"/>
              <w:spacing w:after="0"/>
            </w:pPr>
          </w:p>
          <w:p w:rsidR="003A710A" w:rsidRDefault="00944A2D" w:rsidP="00D82AD0">
            <w:pPr>
              <w:pStyle w:val="Subsection"/>
              <w:spacing w:after="0"/>
            </w:pPr>
            <w:r>
              <w:t xml:space="preserve">B.S., Computer Graphics, </w:t>
            </w:r>
            <w:r w:rsidR="00B04685">
              <w:t>University College</w:t>
            </w:r>
            <w:r w:rsidR="00431EAD">
              <w:t xml:space="preserve"> </w:t>
            </w:r>
            <w:r w:rsidR="00431EAD">
              <w:rPr>
                <w:rStyle w:val="SubsectionDateChar"/>
              </w:rPr>
              <w:t>(</w:t>
            </w:r>
            <w:r w:rsidR="00B04685">
              <w:rPr>
                <w:b w:val="0"/>
              </w:rPr>
              <w:t>May 2000</w:t>
            </w:r>
            <w:r w:rsidR="00431EAD">
              <w:rPr>
                <w:rStyle w:val="SubsectionDateChar"/>
              </w:rPr>
              <w:t>)</w:t>
            </w:r>
          </w:p>
          <w:p w:rsidR="003A710A" w:rsidRDefault="00B04685" w:rsidP="00632D59">
            <w:pPr>
              <w:pStyle w:val="ListBullet"/>
              <w:numPr>
                <w:ilvl w:val="0"/>
                <w:numId w:val="30"/>
              </w:numPr>
              <w:spacing w:after="0"/>
            </w:pPr>
            <w:r>
              <w:t>GPA 4.0/4.0</w:t>
            </w:r>
          </w:p>
          <w:p w:rsidR="00B04685" w:rsidRDefault="00B04685" w:rsidP="00632D59">
            <w:pPr>
              <w:pStyle w:val="ListBullet"/>
              <w:numPr>
                <w:ilvl w:val="0"/>
                <w:numId w:val="30"/>
              </w:numPr>
              <w:spacing w:after="0"/>
            </w:pPr>
            <w:r>
              <w:t>Member of Honor Society</w:t>
            </w:r>
          </w:p>
          <w:p w:rsidR="003A710A" w:rsidRDefault="003A710A" w:rsidP="00D82AD0">
            <w:pPr>
              <w:pStyle w:val="ListBullet"/>
              <w:numPr>
                <w:ilvl w:val="0"/>
                <w:numId w:val="0"/>
              </w:numPr>
              <w:spacing w:after="0"/>
            </w:pPr>
          </w:p>
          <w:p w:rsidR="003A710A" w:rsidRDefault="00431EAD">
            <w:pPr>
              <w:pStyle w:val="Section"/>
            </w:pPr>
            <w:r>
              <w:t>Experience</w:t>
            </w:r>
          </w:p>
          <w:p w:rsidR="003A710A" w:rsidRDefault="00B04685" w:rsidP="00D82AD0">
            <w:pPr>
              <w:pStyle w:val="SubsectionDate"/>
              <w:spacing w:after="0"/>
            </w:pPr>
            <w:r>
              <w:rPr>
                <w:rStyle w:val="SubsectionChar"/>
                <w:b w:val="0"/>
              </w:rPr>
              <w:t>Desktop Publisher</w:t>
            </w:r>
            <w:r w:rsidR="00431EAD">
              <w:t xml:space="preserve"> (</w:t>
            </w:r>
            <w:r>
              <w:t>2006 – 2007</w:t>
            </w:r>
            <w:r w:rsidR="00431EAD">
              <w:t>)</w:t>
            </w:r>
          </w:p>
          <w:p w:rsidR="003A710A" w:rsidRDefault="00B04685" w:rsidP="00D82AD0">
            <w:pPr>
              <w:pStyle w:val="SubsectionDate"/>
              <w:spacing w:after="0"/>
            </w:pPr>
            <w:r>
              <w:t>Universal Graphics X2 Inc.</w:t>
            </w:r>
            <w:r w:rsidR="00431EAD">
              <w:t xml:space="preserve"> (</w:t>
            </w:r>
            <w:r>
              <w:t>4506 Main Street, Atlanta, GA</w:t>
            </w:r>
            <w:r w:rsidR="00431EAD">
              <w:t>)</w:t>
            </w:r>
          </w:p>
          <w:p w:rsidR="00632D59" w:rsidRDefault="00632D59" w:rsidP="00D82AD0">
            <w:pPr>
              <w:pStyle w:val="SubsectionText"/>
              <w:spacing w:after="0"/>
            </w:pPr>
          </w:p>
          <w:p w:rsidR="003A710A" w:rsidRDefault="00BC728C" w:rsidP="00D82AD0">
            <w:pPr>
              <w:pStyle w:val="SubsectionText"/>
              <w:spacing w:after="0"/>
            </w:pPr>
            <w:r>
              <w:t>Responsibilities included creating documents on both IBM and Macintosh systems, using a scanner to upload original illustrations, and c</w:t>
            </w:r>
            <w:r w:rsidR="00FD1E69">
              <w:t>reating corporate logo packages.</w:t>
            </w:r>
            <w:r w:rsidR="00287E63">
              <w:t xml:space="preserve"> Managed customer account database which included contracts and files. </w:t>
            </w:r>
          </w:p>
          <w:p w:rsidR="00632D59" w:rsidRDefault="00632D59" w:rsidP="00D82AD0">
            <w:pPr>
              <w:pStyle w:val="SubsectionDate"/>
              <w:spacing w:after="0"/>
              <w:rPr>
                <w:rStyle w:val="SubsectionChar"/>
                <w:b w:val="0"/>
              </w:rPr>
            </w:pPr>
          </w:p>
          <w:p w:rsidR="00BC728C" w:rsidRDefault="00BC728C" w:rsidP="00D82AD0">
            <w:pPr>
              <w:pStyle w:val="SubsectionDate"/>
              <w:spacing w:after="0"/>
            </w:pPr>
            <w:r>
              <w:rPr>
                <w:rStyle w:val="SubsectionChar"/>
                <w:b w:val="0"/>
              </w:rPr>
              <w:t>Graphic Artist</w:t>
            </w:r>
            <w:r w:rsidR="00FD1E69">
              <w:rPr>
                <w:rStyle w:val="SubsectionChar"/>
                <w:b w:val="0"/>
              </w:rPr>
              <w:t xml:space="preserve"> Consultant</w:t>
            </w:r>
            <w:r>
              <w:t xml:space="preserve"> (2002 – 2006)</w:t>
            </w:r>
          </w:p>
          <w:p w:rsidR="00BC728C" w:rsidRDefault="00BC728C" w:rsidP="00BC63F5">
            <w:pPr>
              <w:pStyle w:val="SubsectionDate"/>
              <w:spacing w:after="0"/>
            </w:pPr>
            <w:r>
              <w:t>Universal Graphics X2 Inc. (4506 Main Street, Atlanta, GA)</w:t>
            </w:r>
          </w:p>
          <w:p w:rsidR="00632D59" w:rsidRDefault="00632D59" w:rsidP="00BC63F5">
            <w:pPr>
              <w:pStyle w:val="SubsectionText"/>
              <w:spacing w:after="0"/>
            </w:pPr>
          </w:p>
          <w:p w:rsidR="00BC728C" w:rsidRDefault="00FD1E69" w:rsidP="00BC63F5">
            <w:pPr>
              <w:pStyle w:val="SubsectionText"/>
              <w:spacing w:after="0"/>
            </w:pPr>
            <w:r>
              <w:t xml:space="preserve">Provided support to the </w:t>
            </w:r>
            <w:r w:rsidR="00431EAD">
              <w:t>a</w:t>
            </w:r>
            <w:r w:rsidR="00287E63">
              <w:t>dvertising executives by researching products and industry trends.</w:t>
            </w:r>
            <w:r w:rsidR="00431EAD">
              <w:t xml:space="preserve"> Participated in client/designer meetings on a weekly basis.</w:t>
            </w:r>
          </w:p>
          <w:p w:rsidR="00BC728C" w:rsidRDefault="00BC728C" w:rsidP="00BC63F5">
            <w:pPr>
              <w:pStyle w:val="SubsectionText"/>
              <w:spacing w:after="0"/>
            </w:pPr>
          </w:p>
          <w:p w:rsidR="003A710A" w:rsidRDefault="003A710A"/>
          <w:p w:rsidR="003A710A" w:rsidRDefault="00431EAD" w:rsidP="00BC63F5">
            <w:pPr>
              <w:pStyle w:val="Section"/>
              <w:spacing w:after="0"/>
            </w:pPr>
            <w:r>
              <w:t>Skills</w:t>
            </w:r>
          </w:p>
          <w:p w:rsidR="003A710A" w:rsidRDefault="00287E63" w:rsidP="00632D59">
            <w:pPr>
              <w:pStyle w:val="ListBullet"/>
              <w:numPr>
                <w:ilvl w:val="0"/>
                <w:numId w:val="31"/>
              </w:numPr>
              <w:spacing w:after="0"/>
            </w:pPr>
            <w:r>
              <w:t>Communication: Presented New Employee Orientation for all new employees.</w:t>
            </w:r>
          </w:p>
          <w:p w:rsidR="00287E63" w:rsidRDefault="00287E63" w:rsidP="00632D59">
            <w:pPr>
              <w:pStyle w:val="ListBullet"/>
              <w:numPr>
                <w:ilvl w:val="0"/>
                <w:numId w:val="31"/>
              </w:numPr>
              <w:spacing w:after="0"/>
            </w:pPr>
            <w:r>
              <w:t xml:space="preserve">Art and graphics: Extensive knowledge of multiple software packages and delivery methods. </w:t>
            </w:r>
          </w:p>
          <w:p w:rsidR="00E15C20" w:rsidRDefault="00E15C20" w:rsidP="00BC63F5">
            <w:pPr>
              <w:pStyle w:val="ListBullet"/>
              <w:numPr>
                <w:ilvl w:val="0"/>
                <w:numId w:val="0"/>
              </w:numPr>
              <w:spacing w:after="0"/>
              <w:ind w:left="360"/>
            </w:pPr>
          </w:p>
          <w:p w:rsidR="003A710A" w:rsidRDefault="003A710A" w:rsidP="00632D59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</w:pP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3A710A">
        <w:trPr>
          <w:trHeight w:val="576"/>
          <w:jc w:val="center"/>
        </w:trPr>
        <w:tc>
          <w:tcPr>
            <w:tcW w:w="9576" w:type="dxa"/>
          </w:tcPr>
          <w:p w:rsidR="003A710A" w:rsidRDefault="003A710A"/>
        </w:tc>
      </w:tr>
    </w:tbl>
    <w:p w:rsidR="003A710A" w:rsidRDefault="003A710A"/>
    <w:sectPr w:rsidR="003A710A" w:rsidSect="003A7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7A" w:rsidRDefault="005F6F7A">
      <w:pPr>
        <w:spacing w:after="0" w:line="240" w:lineRule="auto"/>
      </w:pPr>
      <w:r>
        <w:separator/>
      </w:r>
    </w:p>
  </w:endnote>
  <w:endnote w:type="continuationSeparator" w:id="0">
    <w:p w:rsidR="005F6F7A" w:rsidRDefault="005F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0A" w:rsidRDefault="00431EAD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 w:rsidR="00632D59">
        <w:rPr>
          <w:noProof/>
        </w:rPr>
        <w:t>2</w:t>
      </w:r>
    </w:fldSimple>
    <w:r>
      <w:t xml:space="preserve"> | </w:t>
    </w:r>
    <w:sdt>
      <w:sdtPr>
        <w:id w:val="121446346"/>
        <w:placeholder>
          <w:docPart w:val="5E4CD0AA44034FA49682A59C13235CDE"/>
        </w:placeholder>
        <w:showingPlcHdr/>
        <w:text/>
      </w:sdtPr>
      <w:sdtContent>
        <w:r>
          <w:t>[Type your phone number]</w:t>
        </w:r>
      </w:sdtContent>
    </w:sdt>
  </w:p>
  <w:p w:rsidR="003A710A" w:rsidRDefault="003A71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0A" w:rsidRDefault="00431EAD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3</w:t>
      </w:r>
    </w:fldSimple>
    <w:r>
      <w:t xml:space="preserve"> | </w:t>
    </w:r>
    <w:sdt>
      <w:sdtPr>
        <w:id w:val="121446365"/>
        <w:temporary/>
        <w:showingPlcHdr/>
        <w:text/>
      </w:sdtPr>
      <w:sdtContent>
        <w:r>
          <w:t>[Type your e-mail address]</w:t>
        </w:r>
      </w:sdtContent>
    </w:sdt>
  </w:p>
  <w:p w:rsidR="003A710A" w:rsidRDefault="003A71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7A" w:rsidRDefault="00804D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7A" w:rsidRDefault="005F6F7A">
      <w:pPr>
        <w:spacing w:after="0" w:line="240" w:lineRule="auto"/>
      </w:pPr>
      <w:r>
        <w:separator/>
      </w:r>
    </w:p>
  </w:footnote>
  <w:footnote w:type="continuationSeparator" w:id="0">
    <w:p w:rsidR="005F6F7A" w:rsidRDefault="005F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0A" w:rsidRDefault="00431EAD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placeholder>
          <w:docPart w:val="C6A25E7176AD4C1FA3428AC88F03200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5F6F7A">
          <w:t>Jane Doe</w:t>
        </w:r>
      </w:sdtContent>
    </w:sdt>
  </w:p>
  <w:p w:rsidR="003A710A" w:rsidRDefault="003A7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0A" w:rsidRDefault="00431EAD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31F89E407DD04A0BB8015BAB79AB515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5F6F7A">
          <w:t>Jane Doe</w:t>
        </w:r>
      </w:sdtContent>
    </w:sdt>
  </w:p>
  <w:p w:rsidR="003A710A" w:rsidRDefault="003A71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7A" w:rsidRDefault="00804D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D69A7A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7EB78EC"/>
    <w:multiLevelType w:val="hybridMultilevel"/>
    <w:tmpl w:val="81E836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220DC5"/>
    <w:multiLevelType w:val="hybridMultilevel"/>
    <w:tmpl w:val="3544F426"/>
    <w:lvl w:ilvl="0" w:tplc="0EE6CC76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528693" w:themeColor="background2" w:themeShade="8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E5891"/>
    <w:multiLevelType w:val="hybridMultilevel"/>
    <w:tmpl w:val="D86665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62626" w:themeColor="text1" w:themeTint="D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50C8A"/>
    <w:multiLevelType w:val="hybridMultilevel"/>
    <w:tmpl w:val="DD848FDA"/>
    <w:lvl w:ilvl="0" w:tplc="30C20BB4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528693" w:themeColor="background2" w:themeShade="8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CC1956"/>
    <w:multiLevelType w:val="hybridMultilevel"/>
    <w:tmpl w:val="78222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62626" w:themeColor="text1" w:themeTint="D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B6791"/>
    <w:multiLevelType w:val="hybridMultilevel"/>
    <w:tmpl w:val="E6724570"/>
    <w:lvl w:ilvl="0" w:tplc="9A345F5C">
      <w:start w:val="1"/>
      <w:numFmt w:val="bullet"/>
      <w:pStyle w:val="ListBullet"/>
      <w:lvlText w:val="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62626" w:themeColor="text1" w:themeTint="D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5"/>
  </w:num>
  <w:num w:numId="27">
    <w:abstractNumId w:val="14"/>
  </w:num>
  <w:num w:numId="28">
    <w:abstractNumId w:val="12"/>
  </w:num>
  <w:num w:numId="29">
    <w:abstractNumId w:val="10"/>
  </w:num>
  <w:num w:numId="30">
    <w:abstractNumId w:val="11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2E1DF2"/>
    <w:rsid w:val="00140BAB"/>
    <w:rsid w:val="00197BAC"/>
    <w:rsid w:val="0020257A"/>
    <w:rsid w:val="00287E63"/>
    <w:rsid w:val="002E1DF2"/>
    <w:rsid w:val="00384D21"/>
    <w:rsid w:val="003A710A"/>
    <w:rsid w:val="00431EAD"/>
    <w:rsid w:val="004A49E4"/>
    <w:rsid w:val="00505C14"/>
    <w:rsid w:val="00556379"/>
    <w:rsid w:val="00563FF7"/>
    <w:rsid w:val="00582486"/>
    <w:rsid w:val="005A2061"/>
    <w:rsid w:val="005F6F7A"/>
    <w:rsid w:val="00632D59"/>
    <w:rsid w:val="007C7884"/>
    <w:rsid w:val="00804D7A"/>
    <w:rsid w:val="009156A7"/>
    <w:rsid w:val="00944A2D"/>
    <w:rsid w:val="00B04685"/>
    <w:rsid w:val="00B56A7F"/>
    <w:rsid w:val="00B84792"/>
    <w:rsid w:val="00BC63F5"/>
    <w:rsid w:val="00BC728C"/>
    <w:rsid w:val="00BF0708"/>
    <w:rsid w:val="00D82AD0"/>
    <w:rsid w:val="00DA558C"/>
    <w:rsid w:val="00E15C20"/>
    <w:rsid w:val="00E4358E"/>
    <w:rsid w:val="00F7128E"/>
    <w:rsid w:val="00FD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0A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3A710A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10A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10A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10A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10A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710A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10A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10A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10A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A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3A71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7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10A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A7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10A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0A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3A710A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3A710A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3A710A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3A710A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3A710A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10A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3A710A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3A710A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710A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A710A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3A710A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3A710A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3A710A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A710A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710A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10A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10A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710A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10A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10A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10A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3A710A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3A710A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710A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A710A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3A710A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3A710A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3A710A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3A710A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3A710A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3A710A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A710A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3A710A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A710A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A710A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3A710A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A710A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3A710A"/>
    <w:rPr>
      <w:rFonts w:asciiTheme="majorHAnsi" w:hAnsiTheme="majorHAnsi"/>
      <w:noProof/>
      <w:color w:val="525A7D" w:themeColor="accent1" w:themeShade="BF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3A710A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3A710A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3A710A"/>
    <w:rPr>
      <w:rFonts w:asciiTheme="majorHAnsi" w:hAnsiTheme="majorHAns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3A710A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3A710A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3A710A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3A710A"/>
  </w:style>
  <w:style w:type="paragraph" w:customStyle="1" w:styleId="FooterFirstPage">
    <w:name w:val="Footer First Page"/>
    <w:basedOn w:val="Footer"/>
    <w:uiPriority w:val="34"/>
    <w:rsid w:val="003A710A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3A710A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3A710A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3A710A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3A710A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3A710A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3A710A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3A710A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5C09372C3C48FF9EFC2D5D0F01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23FD-84AF-4387-A69D-AFE25E953B42}"/>
      </w:docPartPr>
      <w:docPartBody>
        <w:p w:rsidR="00B42540" w:rsidRDefault="00D17085">
          <w:pPr>
            <w:pStyle w:val="B15C09372C3C48FF9EFC2D5D0F01C40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A63B476AD4A44DCE952AA22356AD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8E88-CDA4-41C1-8122-19F613F74154}"/>
      </w:docPartPr>
      <w:docPartBody>
        <w:p w:rsidR="00B42540" w:rsidRDefault="00D17085">
          <w:pPr>
            <w:pStyle w:val="A63B476AD4A44DCE952AA22356AD47C1"/>
          </w:pPr>
          <w:r>
            <w:t>[Type your name]</w:t>
          </w:r>
        </w:p>
      </w:docPartBody>
    </w:docPart>
    <w:docPart>
      <w:docPartPr>
        <w:name w:val="C6A25E7176AD4C1FA3428AC88F03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DC59-3BCF-4885-B6DF-DB505C95D13B}"/>
      </w:docPartPr>
      <w:docPartBody>
        <w:p w:rsidR="00B42540" w:rsidRDefault="00D17085">
          <w:pPr>
            <w:pStyle w:val="C6A25E7176AD4C1FA3428AC88F032003"/>
          </w:pPr>
          <w:r>
            <w:t>[Type the author name]</w:t>
          </w:r>
        </w:p>
      </w:docPartBody>
    </w:docPart>
    <w:docPart>
      <w:docPartPr>
        <w:name w:val="31F89E407DD04A0BB8015BAB79AB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4574-A696-4707-8431-596D06E35FB1}"/>
      </w:docPartPr>
      <w:docPartBody>
        <w:p w:rsidR="00B42540" w:rsidRDefault="00D17085">
          <w:pPr>
            <w:pStyle w:val="31F89E407DD04A0BB8015BAB79AB5150"/>
          </w:pPr>
          <w:r>
            <w:t>[Type the author name]</w:t>
          </w:r>
        </w:p>
      </w:docPartBody>
    </w:docPart>
    <w:docPart>
      <w:docPartPr>
        <w:name w:val="5E4CD0AA44034FA49682A59C1323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AC2C-8BF2-4380-B90B-0619993445DF}"/>
      </w:docPartPr>
      <w:docPartBody>
        <w:p w:rsidR="00B42540" w:rsidRDefault="00D17085">
          <w:pPr>
            <w:pStyle w:val="5E4CD0AA44034FA49682A59C13235CDE"/>
          </w:pPr>
          <w:r>
            <w:t>[Type your phone number]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7085"/>
    <w:rsid w:val="00073291"/>
    <w:rsid w:val="00455653"/>
    <w:rsid w:val="0089025D"/>
    <w:rsid w:val="008B20EC"/>
    <w:rsid w:val="00B42540"/>
    <w:rsid w:val="00D1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42540"/>
    <w:rPr>
      <w:color w:val="808080"/>
    </w:rPr>
  </w:style>
  <w:style w:type="paragraph" w:customStyle="1" w:styleId="B15C09372C3C48FF9EFC2D5D0F01C403">
    <w:name w:val="B15C09372C3C48FF9EFC2D5D0F01C403"/>
    <w:rsid w:val="00B42540"/>
  </w:style>
  <w:style w:type="paragraph" w:customStyle="1" w:styleId="A63B476AD4A44DCE952AA22356AD47C1">
    <w:name w:val="A63B476AD4A44DCE952AA22356AD47C1"/>
    <w:rsid w:val="00B42540"/>
  </w:style>
  <w:style w:type="paragraph" w:customStyle="1" w:styleId="33E72C19671E46F1A623B43B6BDD73B8">
    <w:name w:val="33E72C19671E46F1A623B43B6BDD73B8"/>
    <w:rsid w:val="00B42540"/>
  </w:style>
  <w:style w:type="paragraph" w:customStyle="1" w:styleId="9ACF5A99FB784113A651C2168DA83D17">
    <w:name w:val="9ACF5A99FB784113A651C2168DA83D17"/>
    <w:rsid w:val="00B42540"/>
  </w:style>
  <w:style w:type="paragraph" w:customStyle="1" w:styleId="5F3D884F280D486FB144C0C6FAA6EC08">
    <w:name w:val="5F3D884F280D486FB144C0C6FAA6EC08"/>
    <w:rsid w:val="00B42540"/>
  </w:style>
  <w:style w:type="paragraph" w:customStyle="1" w:styleId="9112B6446D954CDAAD889477E645FE41">
    <w:name w:val="9112B6446D954CDAAD889477E645FE41"/>
    <w:rsid w:val="00B42540"/>
  </w:style>
  <w:style w:type="paragraph" w:customStyle="1" w:styleId="D60DA39B6FA84B788CF2BD0EA8937167">
    <w:name w:val="D60DA39B6FA84B788CF2BD0EA8937167"/>
    <w:rsid w:val="00B42540"/>
  </w:style>
  <w:style w:type="paragraph" w:customStyle="1" w:styleId="3C7D2D98896A42FEB40A3724A64D50BD">
    <w:name w:val="3C7D2D98896A42FEB40A3724A64D50BD"/>
    <w:rsid w:val="00B42540"/>
  </w:style>
  <w:style w:type="paragraph" w:customStyle="1" w:styleId="C6A25E7176AD4C1FA3428AC88F032003">
    <w:name w:val="C6A25E7176AD4C1FA3428AC88F032003"/>
    <w:rsid w:val="00B42540"/>
  </w:style>
  <w:style w:type="paragraph" w:customStyle="1" w:styleId="31F89E407DD04A0BB8015BAB79AB5150">
    <w:name w:val="31F89E407DD04A0BB8015BAB79AB5150"/>
    <w:rsid w:val="00B42540"/>
  </w:style>
  <w:style w:type="paragraph" w:customStyle="1" w:styleId="5E4CD0AA44034FA49682A59C13235CDE">
    <w:name w:val="5E4CD0AA44034FA49682A59C13235CDE"/>
    <w:rsid w:val="00B42540"/>
  </w:style>
  <w:style w:type="paragraph" w:customStyle="1" w:styleId="6EF35F04A6B24DFA87472E2C176A8B5E">
    <w:name w:val="6EF35F04A6B24DFA87472E2C176A8B5E"/>
    <w:rsid w:val="00B42540"/>
  </w:style>
  <w:style w:type="paragraph" w:customStyle="1" w:styleId="5E2228F8CC9E48ACBF95D95E3A18A8A7">
    <w:name w:val="5E2228F8CC9E48ACBF95D95E3A18A8A7"/>
    <w:rsid w:val="00D17085"/>
  </w:style>
  <w:style w:type="paragraph" w:customStyle="1" w:styleId="14349ABB2A87400FAD86378E41E62BBB">
    <w:name w:val="14349ABB2A87400FAD86378E41E62BBB"/>
    <w:rsid w:val="00D17085"/>
  </w:style>
  <w:style w:type="paragraph" w:customStyle="1" w:styleId="F61B7B20A55B4E40B11B63B38E6E03ED">
    <w:name w:val="F61B7B20A55B4E40B11B63B38E6E03ED"/>
    <w:rsid w:val="00D17085"/>
  </w:style>
  <w:style w:type="paragraph" w:customStyle="1" w:styleId="3471F97A1EA247F49F9C4F3FE71FA174">
    <w:name w:val="3471F97A1EA247F49F9C4F3FE71FA174"/>
    <w:rsid w:val="00D17085"/>
  </w:style>
  <w:style w:type="paragraph" w:customStyle="1" w:styleId="F6333CD4218F499EB1200D655DFEA44F">
    <w:name w:val="F6333CD4218F499EB1200D655DFEA44F"/>
    <w:rsid w:val="00D170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6DA9CBE-DCC5-43F1-8DCF-4997E184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Doe</dc:creator>
  <cp:lastModifiedBy>sandy</cp:lastModifiedBy>
  <cp:revision>2</cp:revision>
  <dcterms:created xsi:type="dcterms:W3CDTF">2014-03-20T13:36:00Z</dcterms:created>
  <dcterms:modified xsi:type="dcterms:W3CDTF">2014-03-20T13:36:00Z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